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700" w14:textId="70B6D96B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A6A7C">
        <w:rPr>
          <w:rFonts w:ascii="Sylfaen" w:hAnsi="Sylfaen" w:cs="Sylfaen"/>
          <w:b/>
          <w:sz w:val="20"/>
          <w:szCs w:val="20"/>
          <w:lang w:val="ka-GE"/>
        </w:rPr>
        <w:t>ლეჩხუმის მე-2 შესახვევის წყალსადენისა და წყალარინების ქსელების რეაბილიტაციის და ჯვარისის ქუჩაზე წყალსადენის ქსელის გადატანის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722B9E39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6804B2E1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A6A7C">
        <w:rPr>
          <w:rFonts w:ascii="Sylfaen" w:hAnsi="Sylfaen" w:cs="Sylfaen"/>
          <w:b/>
          <w:sz w:val="20"/>
          <w:szCs w:val="20"/>
          <w:lang w:val="ka-GE"/>
        </w:rPr>
        <w:t>ლეჩხუმის მე-2 შესახვევის წყალსადენისა და წყალარინების ქსელების რეაბილიტაციის და ჯვარისის ქუჩაზე წყალსადენის ქსელის გადატანის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1A70A6CA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BD6E617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FA6A7C">
        <w:rPr>
          <w:rFonts w:ascii="Sylfaen" w:hAnsi="Sylfaen" w:cs="Sylfaen"/>
          <w:b/>
          <w:sz w:val="20"/>
          <w:szCs w:val="20"/>
          <w:lang w:val="ka-GE"/>
        </w:rPr>
        <w:t>ლეჩხუმის მე-2 შესახვევის წყალსადენისა და წყალარინების ქსელების რეაბილიტაციის და ჯვარისის ქუჩაზე წყალსადენის ქსელის გადატანის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174448FD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329CC6BA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A6A7C">
        <w:rPr>
          <w:rFonts w:ascii="Sylfaen" w:hAnsi="Sylfaen" w:cs="Sylfaen"/>
          <w:b/>
          <w:sz w:val="20"/>
          <w:szCs w:val="20"/>
          <w:u w:val="single"/>
          <w:lang w:val="ka-GE"/>
        </w:rPr>
        <w:t>ლეჩხუმის მე-2 შესახვევის წყალსადენისა და წყალარინების ქსელების რეაბილიტაციის და ჯვარისის ქუჩაზე წყალსადენის ქსელის გადატანის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56BE1F6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1C5247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ივნისი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1C5247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67A8948D" w:rsidR="004D3679" w:rsidRPr="004E227A" w:rsidRDefault="004E227A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 </w:t>
      </w:r>
      <w:r>
        <w:rPr>
          <w:rFonts w:ascii="Sylfaen" w:hAnsi="Sylfaen" w:cs="Sylfaen"/>
          <w:b/>
          <w:sz w:val="20"/>
          <w:szCs w:val="20"/>
          <w:u w:val="single"/>
        </w:rPr>
        <w:t>www.tenders.ge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  <w:bookmarkStart w:id="0" w:name="_GoBack"/>
      <w:bookmarkEnd w:id="0"/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5912">
        <w:rPr>
          <w:rFonts w:ascii="Sylfaen" w:hAnsi="Sylfaen" w:cs="Sylfaen"/>
          <w:sz w:val="20"/>
          <w:szCs w:val="20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მოპოვებული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გზით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ოფიციალური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წარმოშობს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არავითარ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ვალდებულებას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შპს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r w:rsidRPr="00CF5912">
        <w:rPr>
          <w:rFonts w:ascii="Sylfaen" w:hAnsi="Sylfaen" w:cs="Sylfaen"/>
          <w:sz w:val="20"/>
          <w:szCs w:val="20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ენდ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ფაუერის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r w:rsidRPr="00CF5912">
        <w:rPr>
          <w:rFonts w:ascii="Sylfaen" w:hAnsi="Sylfaen" w:cs="Sylfaen"/>
          <w:sz w:val="20"/>
          <w:szCs w:val="20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პასუხი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გაეგზავნება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საშუალებით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შესაბამისად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გააჩნდეს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მოქმედი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მისამართი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რომელიც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შემოწმდება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რეგულარულად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FEFC1" w14:textId="77777777" w:rsidR="009777F0" w:rsidRDefault="009777F0" w:rsidP="007902EA">
      <w:pPr>
        <w:spacing w:after="0" w:line="240" w:lineRule="auto"/>
      </w:pPr>
      <w:r>
        <w:separator/>
      </w:r>
    </w:p>
  </w:endnote>
  <w:endnote w:type="continuationSeparator" w:id="0">
    <w:p w14:paraId="47137B46" w14:textId="77777777" w:rsidR="009777F0" w:rsidRDefault="009777F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78052C8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8294" w14:textId="77777777" w:rsidR="009777F0" w:rsidRDefault="009777F0" w:rsidP="007902EA">
      <w:pPr>
        <w:spacing w:after="0" w:line="240" w:lineRule="auto"/>
      </w:pPr>
      <w:r>
        <w:separator/>
      </w:r>
    </w:p>
  </w:footnote>
  <w:footnote w:type="continuationSeparator" w:id="0">
    <w:p w14:paraId="567E6DC8" w14:textId="77777777" w:rsidR="009777F0" w:rsidRDefault="009777F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242" w14:textId="3CFD24E1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A6A7C">
      <w:rPr>
        <w:rFonts w:ascii="Sylfaen" w:hAnsi="Sylfaen" w:cs="Sylfaen"/>
        <w:b/>
        <w:sz w:val="20"/>
        <w:szCs w:val="20"/>
        <w:lang w:val="ka-GE"/>
      </w:rPr>
      <w:t>ლეჩხუმის მე-2 შესახვევის წყალსადენისა და წყალარინების ქსელების რეაბილიტაციის და ჯვარისის ქუჩაზე წყალსადენის ქსელის გადატანის</w:t>
    </w:r>
    <w:r w:rsidR="0087773C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5B7376C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FA6A7C">
      <w:rPr>
        <w:rFonts w:asciiTheme="minorHAnsi" w:hAnsiTheme="minorHAnsi" w:cstheme="minorHAnsi"/>
        <w:b/>
        <w:sz w:val="20"/>
        <w:szCs w:val="20"/>
        <w:lang w:val="ka-GE"/>
      </w:rPr>
      <w:t>4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5247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227A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336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khvadagadze@gwp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6FA8BF7D-B216-0349-91D5-00DEB1E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981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227</cp:revision>
  <cp:lastPrinted>2015-07-27T06:36:00Z</cp:lastPrinted>
  <dcterms:created xsi:type="dcterms:W3CDTF">2017-11-13T09:28:00Z</dcterms:created>
  <dcterms:modified xsi:type="dcterms:W3CDTF">2020-06-15T06:58:00Z</dcterms:modified>
</cp:coreProperties>
</file>